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86MS0061-01-2023-010829-51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Троянск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Троянская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14.08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Троянская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судебного разбирательства, в суд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Троянской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1881088623092008</w:t>
      </w:r>
      <w:r>
        <w:rPr>
          <w:rFonts w:ascii="Times New Roman" w:eastAsia="Times New Roman" w:hAnsi="Times New Roman" w:cs="Times New Roman"/>
          <w:sz w:val="28"/>
          <w:szCs w:val="28"/>
        </w:rPr>
        <w:t>7585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Троянской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Троянской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Троянск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0412365400615028732320117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59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ExternalSystemDefinedgrp-31rplc-10">
    <w:name w:val="cat-ExternalSystemDefined grp-31 rplc-10"/>
    <w:basedOn w:val="DefaultParagraphFont"/>
  </w:style>
  <w:style w:type="character" w:customStyle="1" w:styleId="cat-ExternalSystemDefinedgrp-30rplc-11">
    <w:name w:val="cat-ExternalSystemDefined grp-30 rplc-11"/>
    <w:basedOn w:val="DefaultParagraphFont"/>
  </w:style>
  <w:style w:type="character" w:customStyle="1" w:styleId="cat-UserDefinedgrp-33rplc-13">
    <w:name w:val="cat-UserDefined grp-3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